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74" w:rsidRDefault="00161F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33974" w:rsidRDefault="00161F5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1F56" w:rsidRPr="00161F56">
        <w:tc>
          <w:tcPr>
            <w:tcW w:w="3261" w:type="dxa"/>
            <w:shd w:val="clear" w:color="auto" w:fill="E7E6E6" w:themeFill="background2"/>
          </w:tcPr>
          <w:p w:rsidR="00633974" w:rsidRPr="00161F56" w:rsidRDefault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3974" w:rsidRPr="00161F56" w:rsidRDefault="00161F56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161F56">
              <w:rPr>
                <w:sz w:val="24"/>
                <w:szCs w:val="24"/>
              </w:rPr>
              <w:t xml:space="preserve">Теория и практика </w:t>
            </w:r>
            <w:proofErr w:type="spellStart"/>
            <w:r w:rsidRPr="00161F56">
              <w:rPr>
                <w:sz w:val="24"/>
                <w:szCs w:val="24"/>
              </w:rPr>
              <w:t>сервейнга</w:t>
            </w:r>
            <w:proofErr w:type="spellEnd"/>
          </w:p>
        </w:tc>
      </w:tr>
      <w:tr w:rsidR="00161F56" w:rsidRPr="00161F56">
        <w:tc>
          <w:tcPr>
            <w:tcW w:w="3261" w:type="dxa"/>
            <w:shd w:val="clear" w:color="auto" w:fill="E7E6E6" w:themeFill="background2"/>
          </w:tcPr>
          <w:p w:rsidR="00633974" w:rsidRPr="00161F56" w:rsidRDefault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33974" w:rsidRPr="00161F56" w:rsidRDefault="00161F56">
            <w:pPr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633974" w:rsidRPr="00161F56" w:rsidRDefault="00161F56">
            <w:pPr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Менеджмент</w:t>
            </w:r>
          </w:p>
        </w:tc>
      </w:tr>
      <w:tr w:rsidR="00161F56" w:rsidRPr="00161F56">
        <w:tc>
          <w:tcPr>
            <w:tcW w:w="3261" w:type="dxa"/>
            <w:shd w:val="clear" w:color="auto" w:fill="E7E6E6" w:themeFill="background2"/>
          </w:tcPr>
          <w:p w:rsidR="00633974" w:rsidRPr="00161F56" w:rsidRDefault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3974" w:rsidRPr="00161F56" w:rsidRDefault="00161F56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r w:rsidRPr="00161F56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161F56" w:rsidRPr="00161F56">
        <w:tc>
          <w:tcPr>
            <w:tcW w:w="3261" w:type="dxa"/>
            <w:shd w:val="clear" w:color="auto" w:fill="E7E6E6" w:themeFill="background2"/>
          </w:tcPr>
          <w:p w:rsidR="00633974" w:rsidRPr="00161F56" w:rsidRDefault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3974" w:rsidRPr="00161F56" w:rsidRDefault="00161F56">
            <w:pPr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 xml:space="preserve">4 </w:t>
            </w:r>
            <w:proofErr w:type="spellStart"/>
            <w:r w:rsidRPr="00161F56">
              <w:rPr>
                <w:sz w:val="24"/>
                <w:szCs w:val="24"/>
              </w:rPr>
              <w:t>з.е</w:t>
            </w:r>
            <w:proofErr w:type="spellEnd"/>
            <w:r w:rsidRPr="00161F56">
              <w:rPr>
                <w:sz w:val="24"/>
                <w:szCs w:val="24"/>
              </w:rPr>
              <w:t>.</w:t>
            </w:r>
          </w:p>
        </w:tc>
      </w:tr>
      <w:tr w:rsidR="00161F56" w:rsidRPr="00161F56">
        <w:tc>
          <w:tcPr>
            <w:tcW w:w="3261" w:type="dxa"/>
            <w:shd w:val="clear" w:color="auto" w:fill="E7E6E6" w:themeFill="background2"/>
          </w:tcPr>
          <w:p w:rsidR="00633974" w:rsidRPr="00161F56" w:rsidRDefault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 xml:space="preserve">Формы промежуточной </w:t>
            </w:r>
            <w:r w:rsidRPr="00161F56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3974" w:rsidRPr="00161F56" w:rsidRDefault="00161F56">
            <w:pPr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Зачет с оценкой</w:t>
            </w:r>
          </w:p>
        </w:tc>
      </w:tr>
      <w:tr w:rsidR="00161F56" w:rsidRPr="00161F56">
        <w:tc>
          <w:tcPr>
            <w:tcW w:w="3261" w:type="dxa"/>
            <w:shd w:val="clear" w:color="auto" w:fill="E7E6E6" w:themeFill="background2"/>
          </w:tcPr>
          <w:p w:rsidR="00633974" w:rsidRPr="00161F56" w:rsidRDefault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3974" w:rsidRPr="00161F56" w:rsidRDefault="00161F56">
            <w:pPr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Г</w:t>
            </w:r>
            <w:r w:rsidRPr="00161F56">
              <w:rPr>
                <w:sz w:val="24"/>
                <w:szCs w:val="24"/>
              </w:rPr>
              <w:t>ородского хозяйства</w:t>
            </w:r>
          </w:p>
        </w:tc>
      </w:tr>
      <w:tr w:rsidR="00161F56" w:rsidRPr="00161F56">
        <w:tc>
          <w:tcPr>
            <w:tcW w:w="10490" w:type="dxa"/>
            <w:gridSpan w:val="3"/>
            <w:shd w:val="clear" w:color="auto" w:fill="E7E6E6" w:themeFill="background2"/>
          </w:tcPr>
          <w:p w:rsidR="00633974" w:rsidRPr="00161F56" w:rsidRDefault="00161F56" w:rsidP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>Кратк</w:t>
            </w:r>
            <w:r w:rsidRPr="00161F5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61F56" w:rsidRPr="00161F56">
        <w:tc>
          <w:tcPr>
            <w:tcW w:w="10490" w:type="dxa"/>
            <w:gridSpan w:val="3"/>
            <w:shd w:val="clear" w:color="auto" w:fill="auto"/>
          </w:tcPr>
          <w:p w:rsidR="00633974" w:rsidRPr="00161F56" w:rsidRDefault="00161F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 xml:space="preserve">Тема 1. Основные понятия </w:t>
            </w:r>
            <w:proofErr w:type="spellStart"/>
            <w:r w:rsidRPr="00161F56">
              <w:rPr>
                <w:sz w:val="24"/>
                <w:szCs w:val="24"/>
              </w:rPr>
              <w:t>сервейинга</w:t>
            </w:r>
            <w:proofErr w:type="spellEnd"/>
          </w:p>
        </w:tc>
      </w:tr>
      <w:tr w:rsidR="00161F56" w:rsidRPr="00161F56">
        <w:tc>
          <w:tcPr>
            <w:tcW w:w="10490" w:type="dxa"/>
            <w:gridSpan w:val="3"/>
            <w:shd w:val="clear" w:color="auto" w:fill="auto"/>
          </w:tcPr>
          <w:p w:rsidR="00633974" w:rsidRPr="00161F56" w:rsidRDefault="00161F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 xml:space="preserve">Тема 2. Теория </w:t>
            </w:r>
            <w:proofErr w:type="spellStart"/>
            <w:r w:rsidRPr="00161F56">
              <w:rPr>
                <w:sz w:val="24"/>
                <w:szCs w:val="24"/>
              </w:rPr>
              <w:t>сервейинга</w:t>
            </w:r>
            <w:proofErr w:type="spellEnd"/>
          </w:p>
        </w:tc>
      </w:tr>
      <w:tr w:rsidR="00161F56" w:rsidRPr="00161F56">
        <w:tc>
          <w:tcPr>
            <w:tcW w:w="10490" w:type="dxa"/>
            <w:gridSpan w:val="3"/>
            <w:shd w:val="clear" w:color="auto" w:fill="auto"/>
          </w:tcPr>
          <w:p w:rsidR="00633974" w:rsidRPr="00161F56" w:rsidRDefault="00161F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 xml:space="preserve">Тема 3. </w:t>
            </w:r>
            <w:proofErr w:type="spellStart"/>
            <w:r w:rsidRPr="00161F56">
              <w:rPr>
                <w:sz w:val="24"/>
                <w:szCs w:val="24"/>
              </w:rPr>
              <w:t>Сервейинг</w:t>
            </w:r>
            <w:proofErr w:type="spellEnd"/>
            <w:r w:rsidRPr="00161F56">
              <w:rPr>
                <w:sz w:val="24"/>
                <w:szCs w:val="24"/>
              </w:rPr>
              <w:t xml:space="preserve"> в городском хозяйстве</w:t>
            </w:r>
          </w:p>
        </w:tc>
      </w:tr>
      <w:tr w:rsidR="00161F56" w:rsidRPr="00161F56">
        <w:tc>
          <w:tcPr>
            <w:tcW w:w="10490" w:type="dxa"/>
            <w:gridSpan w:val="3"/>
            <w:shd w:val="clear" w:color="auto" w:fill="auto"/>
          </w:tcPr>
          <w:p w:rsidR="00633974" w:rsidRPr="00161F56" w:rsidRDefault="00161F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 xml:space="preserve">Тема 4. Эффективность </w:t>
            </w:r>
            <w:proofErr w:type="spellStart"/>
            <w:r w:rsidRPr="00161F56">
              <w:rPr>
                <w:sz w:val="24"/>
                <w:szCs w:val="24"/>
              </w:rPr>
              <w:t>сервейинга</w:t>
            </w:r>
            <w:proofErr w:type="spellEnd"/>
          </w:p>
        </w:tc>
      </w:tr>
      <w:tr w:rsidR="00161F56" w:rsidRPr="00161F56">
        <w:tc>
          <w:tcPr>
            <w:tcW w:w="10490" w:type="dxa"/>
            <w:gridSpan w:val="3"/>
            <w:shd w:val="clear" w:color="auto" w:fill="E7E6E6" w:themeFill="background2"/>
          </w:tcPr>
          <w:p w:rsidR="00633974" w:rsidRPr="00161F56" w:rsidRDefault="00161F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61F56" w:rsidRPr="00161F56">
        <w:tc>
          <w:tcPr>
            <w:tcW w:w="10490" w:type="dxa"/>
            <w:gridSpan w:val="3"/>
            <w:shd w:val="clear" w:color="auto" w:fill="auto"/>
          </w:tcPr>
          <w:p w:rsidR="00633974" w:rsidRPr="00161F56" w:rsidRDefault="00161F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633974" w:rsidRPr="00161F56" w:rsidRDefault="00161F56" w:rsidP="00161F5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161F56">
              <w:rPr>
                <w:sz w:val="24"/>
                <w:szCs w:val="24"/>
              </w:rPr>
              <w:t>Кулигин</w:t>
            </w:r>
            <w:proofErr w:type="spellEnd"/>
            <w:r w:rsidRPr="00161F56">
              <w:rPr>
                <w:sz w:val="24"/>
                <w:szCs w:val="24"/>
              </w:rPr>
              <w:t>, В. А. Управление развитием застроенных территорий в городе [Текст</w:t>
            </w:r>
            <w:proofErr w:type="gramStart"/>
            <w:r w:rsidRPr="00161F56">
              <w:rPr>
                <w:sz w:val="24"/>
                <w:szCs w:val="24"/>
              </w:rPr>
              <w:t>] :</w:t>
            </w:r>
            <w:proofErr w:type="gramEnd"/>
            <w:r w:rsidRPr="00161F56">
              <w:rPr>
                <w:sz w:val="24"/>
                <w:szCs w:val="24"/>
              </w:rPr>
              <w:t xml:space="preserve"> [монография] / В. А. </w:t>
            </w:r>
            <w:proofErr w:type="spellStart"/>
            <w:r w:rsidRPr="00161F56">
              <w:rPr>
                <w:sz w:val="24"/>
                <w:szCs w:val="24"/>
              </w:rPr>
              <w:t>Кулигин</w:t>
            </w:r>
            <w:proofErr w:type="spellEnd"/>
            <w:r w:rsidRPr="00161F56">
              <w:rPr>
                <w:sz w:val="24"/>
                <w:szCs w:val="24"/>
              </w:rPr>
              <w:t xml:space="preserve">, О. Т. </w:t>
            </w:r>
            <w:proofErr w:type="spellStart"/>
            <w:r w:rsidRPr="00161F56">
              <w:rPr>
                <w:sz w:val="24"/>
                <w:szCs w:val="24"/>
              </w:rPr>
              <w:t>Ергунова</w:t>
            </w:r>
            <w:proofErr w:type="spellEnd"/>
            <w:r w:rsidRPr="00161F56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161F56">
              <w:rPr>
                <w:sz w:val="24"/>
                <w:szCs w:val="24"/>
              </w:rPr>
              <w:t>высш</w:t>
            </w:r>
            <w:proofErr w:type="spellEnd"/>
            <w:r w:rsidRPr="00161F56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161F56">
              <w:rPr>
                <w:sz w:val="24"/>
                <w:szCs w:val="24"/>
              </w:rPr>
              <w:t>экон</w:t>
            </w:r>
            <w:proofErr w:type="spellEnd"/>
            <w:r w:rsidRPr="00161F56">
              <w:rPr>
                <w:sz w:val="24"/>
                <w:szCs w:val="24"/>
              </w:rPr>
              <w:t xml:space="preserve">. ун-т. - </w:t>
            </w:r>
            <w:proofErr w:type="gramStart"/>
            <w:r w:rsidRPr="00161F56">
              <w:rPr>
                <w:sz w:val="24"/>
                <w:szCs w:val="24"/>
              </w:rPr>
              <w:t>Екатеринбург :</w:t>
            </w:r>
            <w:proofErr w:type="gramEnd"/>
            <w:r w:rsidRPr="00161F56">
              <w:rPr>
                <w:sz w:val="24"/>
                <w:szCs w:val="24"/>
              </w:rPr>
              <w:t xml:space="preserve"> Издательство УрГЭУ, 20</w:t>
            </w:r>
            <w:r w:rsidRPr="00161F56">
              <w:rPr>
                <w:sz w:val="24"/>
                <w:szCs w:val="24"/>
              </w:rPr>
              <w:t>18. - 185 с. </w:t>
            </w:r>
            <w:hyperlink r:id="rId6" w:tgtFrame="читать полный текст">
              <w:r w:rsidRPr="00161F56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http://lib.usue.ru/resource/limit/books/18/m491497.pdf</w:t>
              </w:r>
            </w:hyperlink>
            <w:r w:rsidRPr="00161F56">
              <w:rPr>
                <w:sz w:val="24"/>
                <w:szCs w:val="24"/>
              </w:rPr>
              <w:t> (5 экз.)</w:t>
            </w:r>
          </w:p>
          <w:p w:rsidR="00633974" w:rsidRPr="00161F56" w:rsidRDefault="00161F56" w:rsidP="00161F5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Основы экономики крупного города [Текст</w:t>
            </w:r>
            <w:proofErr w:type="gramStart"/>
            <w:r w:rsidRPr="00161F56">
              <w:rPr>
                <w:sz w:val="24"/>
                <w:szCs w:val="24"/>
              </w:rPr>
              <w:t>] :</w:t>
            </w:r>
            <w:proofErr w:type="gramEnd"/>
            <w:r w:rsidRPr="00161F56">
              <w:rPr>
                <w:sz w:val="24"/>
                <w:szCs w:val="24"/>
              </w:rPr>
              <w:t xml:space="preserve"> [коллективная монография] / [П. И. </w:t>
            </w:r>
            <w:r w:rsidRPr="00161F56">
              <w:rPr>
                <w:sz w:val="24"/>
                <w:szCs w:val="24"/>
              </w:rPr>
              <w:t>Бурак (рук.) [и др.]; [</w:t>
            </w:r>
            <w:proofErr w:type="spellStart"/>
            <w:r w:rsidRPr="00161F56">
              <w:rPr>
                <w:sz w:val="24"/>
                <w:szCs w:val="24"/>
              </w:rPr>
              <w:t>редкол</w:t>
            </w:r>
            <w:proofErr w:type="spellEnd"/>
            <w:r w:rsidRPr="00161F56">
              <w:rPr>
                <w:sz w:val="24"/>
                <w:szCs w:val="24"/>
              </w:rPr>
              <w:t>.: Ю. В. Росляк [и др.</w:t>
            </w:r>
            <w:proofErr w:type="gramStart"/>
            <w:r w:rsidRPr="00161F56">
              <w:rPr>
                <w:sz w:val="24"/>
                <w:szCs w:val="24"/>
              </w:rPr>
              <w:t>] ;</w:t>
            </w:r>
            <w:proofErr w:type="gramEnd"/>
            <w:r w:rsidRPr="00161F56">
              <w:rPr>
                <w:sz w:val="24"/>
                <w:szCs w:val="24"/>
              </w:rPr>
              <w:t xml:space="preserve"> Рос. акад. </w:t>
            </w:r>
            <w:proofErr w:type="spellStart"/>
            <w:r w:rsidRPr="00161F56">
              <w:rPr>
                <w:sz w:val="24"/>
                <w:szCs w:val="24"/>
              </w:rPr>
              <w:t>естеств</w:t>
            </w:r>
            <w:proofErr w:type="spellEnd"/>
            <w:r w:rsidRPr="00161F56">
              <w:rPr>
                <w:sz w:val="24"/>
                <w:szCs w:val="24"/>
              </w:rPr>
              <w:t xml:space="preserve">. наук, </w:t>
            </w:r>
            <w:proofErr w:type="spellStart"/>
            <w:r w:rsidRPr="00161F56">
              <w:rPr>
                <w:sz w:val="24"/>
                <w:szCs w:val="24"/>
              </w:rPr>
              <w:t>Междунар</w:t>
            </w:r>
            <w:proofErr w:type="spellEnd"/>
            <w:r w:rsidRPr="00161F56">
              <w:rPr>
                <w:sz w:val="24"/>
                <w:szCs w:val="24"/>
              </w:rPr>
              <w:t xml:space="preserve">. ассамблея столиц и круп. городов, Ин-т регион. </w:t>
            </w:r>
            <w:proofErr w:type="spellStart"/>
            <w:r w:rsidRPr="00161F56">
              <w:rPr>
                <w:sz w:val="24"/>
                <w:szCs w:val="24"/>
              </w:rPr>
              <w:t>экон</w:t>
            </w:r>
            <w:proofErr w:type="spellEnd"/>
            <w:r w:rsidRPr="00161F56">
              <w:rPr>
                <w:sz w:val="24"/>
                <w:szCs w:val="24"/>
              </w:rPr>
              <w:t xml:space="preserve">. </w:t>
            </w:r>
            <w:proofErr w:type="spellStart"/>
            <w:r w:rsidRPr="00161F56">
              <w:rPr>
                <w:sz w:val="24"/>
                <w:szCs w:val="24"/>
              </w:rPr>
              <w:t>исслед</w:t>
            </w:r>
            <w:proofErr w:type="spellEnd"/>
            <w:r w:rsidRPr="00161F56">
              <w:rPr>
                <w:sz w:val="24"/>
                <w:szCs w:val="24"/>
              </w:rPr>
              <w:t>. - [Москва</w:t>
            </w:r>
            <w:proofErr w:type="gramStart"/>
            <w:r w:rsidRPr="00161F56">
              <w:rPr>
                <w:sz w:val="24"/>
                <w:szCs w:val="24"/>
              </w:rPr>
              <w:t>] :</w:t>
            </w:r>
            <w:proofErr w:type="gramEnd"/>
            <w:r w:rsidRPr="00161F56">
              <w:rPr>
                <w:sz w:val="24"/>
                <w:szCs w:val="24"/>
              </w:rPr>
              <w:t xml:space="preserve"> Экономика, 2009. - 647 с. (10 экз.)</w:t>
            </w:r>
          </w:p>
          <w:p w:rsidR="00633974" w:rsidRPr="00161F56" w:rsidRDefault="00161F56" w:rsidP="00161F5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 xml:space="preserve">Теория и практика малоэтажного жилищного строительства </w:t>
            </w:r>
            <w:r w:rsidRPr="00161F56">
              <w:rPr>
                <w:sz w:val="24"/>
                <w:szCs w:val="24"/>
              </w:rPr>
              <w:t>в России [Электронный ресурс</w:t>
            </w:r>
            <w:proofErr w:type="gramStart"/>
            <w:r w:rsidRPr="00161F56">
              <w:rPr>
                <w:sz w:val="24"/>
                <w:szCs w:val="24"/>
              </w:rPr>
              <w:t>] :</w:t>
            </w:r>
            <w:proofErr w:type="gramEnd"/>
            <w:r w:rsidRPr="00161F56">
              <w:rPr>
                <w:sz w:val="24"/>
                <w:szCs w:val="24"/>
              </w:rPr>
              <w:t xml:space="preserve"> [монография] / А. Н. </w:t>
            </w:r>
            <w:proofErr w:type="spellStart"/>
            <w:r w:rsidRPr="00161F56">
              <w:rPr>
                <w:sz w:val="24"/>
                <w:szCs w:val="24"/>
              </w:rPr>
              <w:t>Асаул</w:t>
            </w:r>
            <w:proofErr w:type="spellEnd"/>
            <w:r w:rsidRPr="00161F56">
              <w:rPr>
                <w:sz w:val="24"/>
                <w:szCs w:val="24"/>
              </w:rPr>
              <w:t xml:space="preserve"> [и др.] ; под ред. А. Н. </w:t>
            </w:r>
            <w:proofErr w:type="spellStart"/>
            <w:r w:rsidRPr="00161F56">
              <w:rPr>
                <w:sz w:val="24"/>
                <w:szCs w:val="24"/>
              </w:rPr>
              <w:t>Асаула</w:t>
            </w:r>
            <w:proofErr w:type="spellEnd"/>
            <w:r w:rsidRPr="00161F56">
              <w:rPr>
                <w:sz w:val="24"/>
                <w:szCs w:val="24"/>
              </w:rPr>
              <w:t>. - Санкт-</w:t>
            </w:r>
            <w:proofErr w:type="gramStart"/>
            <w:r w:rsidRPr="00161F56">
              <w:rPr>
                <w:sz w:val="24"/>
                <w:szCs w:val="24"/>
              </w:rPr>
              <w:t>Петербург :</w:t>
            </w:r>
            <w:proofErr w:type="gramEnd"/>
            <w:r w:rsidRPr="00161F56">
              <w:rPr>
                <w:sz w:val="24"/>
                <w:szCs w:val="24"/>
              </w:rPr>
              <w:t xml:space="preserve"> </w:t>
            </w:r>
            <w:proofErr w:type="spellStart"/>
            <w:r w:rsidRPr="00161F56">
              <w:rPr>
                <w:sz w:val="24"/>
                <w:szCs w:val="24"/>
              </w:rPr>
              <w:t>Гуманистика</w:t>
            </w:r>
            <w:proofErr w:type="spellEnd"/>
            <w:r w:rsidRPr="00161F56">
              <w:rPr>
                <w:sz w:val="24"/>
                <w:szCs w:val="24"/>
              </w:rPr>
              <w:t>, 2005. - 1 с. </w:t>
            </w:r>
            <w:hyperlink r:id="rId7" w:tgtFrame="читать полный текст">
              <w:r w:rsidRPr="00161F56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http://lib.usue.ru/resource/f</w:t>
              </w:r>
              <w:r w:rsidRPr="00161F56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ree/11/e176.pdf</w:t>
              </w:r>
            </w:hyperlink>
            <w:r w:rsidRPr="00161F56">
              <w:rPr>
                <w:sz w:val="24"/>
                <w:szCs w:val="24"/>
              </w:rPr>
              <w:t> (1 экз.)</w:t>
            </w:r>
          </w:p>
          <w:p w:rsidR="00633974" w:rsidRPr="00161F56" w:rsidRDefault="00161F56" w:rsidP="00161F56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161F56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Pr="00161F56">
              <w:rPr>
                <w:kern w:val="0"/>
                <w:sz w:val="24"/>
                <w:szCs w:val="24"/>
              </w:rPr>
              <w:t xml:space="preserve">, Г. М. </w:t>
            </w:r>
            <w:proofErr w:type="spellStart"/>
            <w:r w:rsidRPr="00161F56">
              <w:rPr>
                <w:kern w:val="0"/>
                <w:sz w:val="24"/>
                <w:szCs w:val="24"/>
              </w:rPr>
              <w:t>Девелопмент</w:t>
            </w:r>
            <w:proofErr w:type="spellEnd"/>
            <w:r w:rsidRPr="00161F56">
              <w:rPr>
                <w:kern w:val="0"/>
                <w:sz w:val="24"/>
                <w:szCs w:val="24"/>
              </w:rPr>
              <w:t xml:space="preserve"> недвижимости [Текст</w:t>
            </w:r>
            <w:proofErr w:type="gramStart"/>
            <w:r w:rsidRPr="00161F56">
              <w:rPr>
                <w:kern w:val="0"/>
                <w:sz w:val="24"/>
                <w:szCs w:val="24"/>
              </w:rPr>
              <w:t>] :</w:t>
            </w:r>
            <w:proofErr w:type="gramEnd"/>
            <w:r w:rsidRPr="00161F56">
              <w:rPr>
                <w:kern w:val="0"/>
                <w:sz w:val="24"/>
                <w:szCs w:val="24"/>
              </w:rPr>
              <w:t xml:space="preserve"> учебное пособие / Г. М. </w:t>
            </w:r>
            <w:proofErr w:type="spellStart"/>
            <w:r w:rsidRPr="00161F56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Pr="00161F56">
              <w:rPr>
                <w:kern w:val="0"/>
                <w:sz w:val="24"/>
                <w:szCs w:val="24"/>
              </w:rPr>
              <w:t xml:space="preserve">, С. Г. </w:t>
            </w:r>
            <w:proofErr w:type="spellStart"/>
            <w:r w:rsidRPr="00161F56">
              <w:rPr>
                <w:kern w:val="0"/>
                <w:sz w:val="24"/>
                <w:szCs w:val="24"/>
              </w:rPr>
              <w:t>Стерник</w:t>
            </w:r>
            <w:proofErr w:type="spellEnd"/>
            <w:r w:rsidRPr="00161F56">
              <w:rPr>
                <w:kern w:val="0"/>
                <w:sz w:val="24"/>
                <w:szCs w:val="24"/>
              </w:rPr>
              <w:t xml:space="preserve">, Н. В. Тулинова. - </w:t>
            </w:r>
            <w:proofErr w:type="gramStart"/>
            <w:r w:rsidRPr="00161F56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161F56">
              <w:rPr>
                <w:kern w:val="0"/>
                <w:sz w:val="24"/>
                <w:szCs w:val="24"/>
              </w:rPr>
              <w:t xml:space="preserve"> Проспект, 2016. - 304 с. (1 экз.)</w:t>
            </w:r>
          </w:p>
          <w:p w:rsidR="00633974" w:rsidRPr="00161F56" w:rsidRDefault="00161F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 xml:space="preserve"> Дополнительная литература</w:t>
            </w:r>
          </w:p>
          <w:p w:rsidR="00633974" w:rsidRPr="00161F56" w:rsidRDefault="00161F56" w:rsidP="00161F56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161F56">
              <w:rPr>
                <w:sz w:val="24"/>
                <w:szCs w:val="24"/>
              </w:rPr>
              <w:t>Ярин</w:t>
            </w:r>
            <w:proofErr w:type="spellEnd"/>
            <w:r w:rsidRPr="00161F56">
              <w:rPr>
                <w:sz w:val="24"/>
                <w:szCs w:val="24"/>
              </w:rPr>
              <w:t>, Г. А. Экономика недвижимости [Текст</w:t>
            </w:r>
            <w:proofErr w:type="gramStart"/>
            <w:r w:rsidRPr="00161F56">
              <w:rPr>
                <w:sz w:val="24"/>
                <w:szCs w:val="24"/>
              </w:rPr>
              <w:t>] :</w:t>
            </w:r>
            <w:proofErr w:type="gramEnd"/>
            <w:r w:rsidRPr="00161F56">
              <w:rPr>
                <w:sz w:val="24"/>
                <w:szCs w:val="24"/>
              </w:rPr>
              <w:t xml:space="preserve"> </w:t>
            </w:r>
            <w:r w:rsidRPr="00161F56">
              <w:rPr>
                <w:sz w:val="24"/>
                <w:szCs w:val="24"/>
              </w:rPr>
              <w:t xml:space="preserve">учебное пособие / Г. А. </w:t>
            </w:r>
            <w:proofErr w:type="spellStart"/>
            <w:r w:rsidRPr="00161F56">
              <w:rPr>
                <w:sz w:val="24"/>
                <w:szCs w:val="24"/>
              </w:rPr>
              <w:t>Ярин</w:t>
            </w:r>
            <w:proofErr w:type="spellEnd"/>
            <w:r w:rsidRPr="00161F56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161F56">
              <w:rPr>
                <w:sz w:val="24"/>
                <w:szCs w:val="24"/>
              </w:rPr>
              <w:t>экон</w:t>
            </w:r>
            <w:proofErr w:type="spellEnd"/>
            <w:r w:rsidRPr="00161F56">
              <w:rPr>
                <w:sz w:val="24"/>
                <w:szCs w:val="24"/>
              </w:rPr>
              <w:t xml:space="preserve">. ун-т. - </w:t>
            </w:r>
            <w:proofErr w:type="gramStart"/>
            <w:r w:rsidRPr="00161F56">
              <w:rPr>
                <w:sz w:val="24"/>
                <w:szCs w:val="24"/>
              </w:rPr>
              <w:t>Екатеринбург :</w:t>
            </w:r>
            <w:proofErr w:type="gramEnd"/>
            <w:r w:rsidRPr="00161F56">
              <w:rPr>
                <w:sz w:val="24"/>
                <w:szCs w:val="24"/>
              </w:rPr>
              <w:t xml:space="preserve"> [Издательство УрГЭУ], 2013. - 532 с. </w:t>
            </w:r>
            <w:hyperlink r:id="rId8" w:tgtFrame="читать полный текст">
              <w:r w:rsidRPr="00161F56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http://lib</w:t>
              </w:r>
              <w:r w:rsidRPr="00161F56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.usue.ru/resource/limit/ump/14/p480043.pdf</w:t>
              </w:r>
            </w:hyperlink>
            <w:r w:rsidRPr="00161F56">
              <w:rPr>
                <w:sz w:val="24"/>
                <w:szCs w:val="24"/>
              </w:rPr>
              <w:t> (3 экз.)</w:t>
            </w:r>
          </w:p>
          <w:p w:rsidR="00633974" w:rsidRPr="00161F56" w:rsidRDefault="00161F56" w:rsidP="00161F56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Региональная экономика: вызовы, приоритеты, стратегические ориентиры [Текст</w:t>
            </w:r>
            <w:proofErr w:type="gramStart"/>
            <w:r w:rsidRPr="00161F56">
              <w:rPr>
                <w:sz w:val="24"/>
                <w:szCs w:val="24"/>
              </w:rPr>
              <w:t>] :</w:t>
            </w:r>
            <w:proofErr w:type="gramEnd"/>
            <w:r w:rsidRPr="00161F56">
              <w:rPr>
                <w:sz w:val="24"/>
                <w:szCs w:val="24"/>
              </w:rPr>
              <w:t xml:space="preserve"> [коллективная монография] / [Е. Г. </w:t>
            </w:r>
            <w:proofErr w:type="spellStart"/>
            <w:r w:rsidRPr="00161F56">
              <w:rPr>
                <w:sz w:val="24"/>
                <w:szCs w:val="24"/>
              </w:rPr>
              <w:t>Анимица</w:t>
            </w:r>
            <w:proofErr w:type="spellEnd"/>
            <w:r w:rsidRPr="00161F56">
              <w:rPr>
                <w:sz w:val="24"/>
                <w:szCs w:val="24"/>
              </w:rPr>
              <w:t xml:space="preserve"> [и др.] ; под ред. Я. П. Силина ; [отв. за </w:t>
            </w:r>
            <w:proofErr w:type="spellStart"/>
            <w:r w:rsidRPr="00161F56">
              <w:rPr>
                <w:sz w:val="24"/>
                <w:szCs w:val="24"/>
              </w:rPr>
              <w:t>вып</w:t>
            </w:r>
            <w:proofErr w:type="spellEnd"/>
            <w:r w:rsidRPr="00161F56">
              <w:rPr>
                <w:sz w:val="24"/>
                <w:szCs w:val="24"/>
              </w:rPr>
              <w:t xml:space="preserve">.: Н. Ю. Власова, Е. Б. </w:t>
            </w:r>
            <w:proofErr w:type="spellStart"/>
            <w:r w:rsidRPr="00161F56">
              <w:rPr>
                <w:sz w:val="24"/>
                <w:szCs w:val="24"/>
              </w:rPr>
              <w:t>Дворядкина</w:t>
            </w:r>
            <w:proofErr w:type="spellEnd"/>
            <w:r w:rsidRPr="00161F56">
              <w:rPr>
                <w:sz w:val="24"/>
                <w:szCs w:val="24"/>
              </w:rPr>
              <w:t xml:space="preserve">] </w:t>
            </w:r>
            <w:r w:rsidRPr="00161F56">
              <w:rPr>
                <w:sz w:val="24"/>
                <w:szCs w:val="24"/>
              </w:rPr>
              <w:t xml:space="preserve">; М-во образования и науки Рос. Федерации, Урал. гос. </w:t>
            </w:r>
            <w:proofErr w:type="spellStart"/>
            <w:r w:rsidRPr="00161F56">
              <w:rPr>
                <w:sz w:val="24"/>
                <w:szCs w:val="24"/>
              </w:rPr>
              <w:t>экон</w:t>
            </w:r>
            <w:proofErr w:type="spellEnd"/>
            <w:r w:rsidRPr="00161F56">
              <w:rPr>
                <w:sz w:val="24"/>
                <w:szCs w:val="24"/>
              </w:rPr>
              <w:t xml:space="preserve">. ун-т. - </w:t>
            </w:r>
            <w:proofErr w:type="gramStart"/>
            <w:r w:rsidRPr="00161F56">
              <w:rPr>
                <w:sz w:val="24"/>
                <w:szCs w:val="24"/>
              </w:rPr>
              <w:t>Екатеринбург :</w:t>
            </w:r>
            <w:proofErr w:type="gramEnd"/>
            <w:r w:rsidRPr="00161F56">
              <w:rPr>
                <w:sz w:val="24"/>
                <w:szCs w:val="24"/>
              </w:rPr>
              <w:t xml:space="preserve"> Издательство УрГЭУ, 2017. - 327 с. </w:t>
            </w:r>
            <w:hyperlink r:id="rId9" w:tgtFrame="читать полный текст">
              <w:r w:rsidRPr="00161F56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http://lib.usue.ru/resource/limit/books</w:t>
              </w:r>
              <w:r w:rsidRPr="00161F56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/18/m490252.pdf</w:t>
              </w:r>
            </w:hyperlink>
            <w:r w:rsidRPr="00161F56">
              <w:rPr>
                <w:sz w:val="24"/>
                <w:szCs w:val="24"/>
              </w:rPr>
              <w:t> (1 экз.)</w:t>
            </w:r>
          </w:p>
          <w:p w:rsidR="00633974" w:rsidRPr="00161F56" w:rsidRDefault="00161F56" w:rsidP="00161F56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60"/>
              <w:textAlignment w:val="auto"/>
              <w:rPr>
                <w:sz w:val="24"/>
                <w:szCs w:val="24"/>
              </w:rPr>
            </w:pPr>
            <w:proofErr w:type="spellStart"/>
            <w:r w:rsidRPr="00161F56">
              <w:rPr>
                <w:sz w:val="24"/>
                <w:szCs w:val="24"/>
              </w:rPr>
              <w:t>Крушлинский</w:t>
            </w:r>
            <w:proofErr w:type="spellEnd"/>
            <w:r w:rsidRPr="00161F56">
              <w:rPr>
                <w:sz w:val="24"/>
                <w:szCs w:val="24"/>
              </w:rPr>
              <w:t>, В.И. Город, природа и общество. Проблемы взаимодействия [Электронный ресурс</w:t>
            </w:r>
            <w:proofErr w:type="gramStart"/>
            <w:r w:rsidRPr="00161F56">
              <w:rPr>
                <w:sz w:val="24"/>
                <w:szCs w:val="24"/>
              </w:rPr>
              <w:t>] :</w:t>
            </w:r>
            <w:proofErr w:type="gramEnd"/>
            <w:r w:rsidRPr="00161F56">
              <w:rPr>
                <w:sz w:val="24"/>
                <w:szCs w:val="24"/>
              </w:rPr>
              <w:t xml:space="preserve"> монография / В. И. </w:t>
            </w:r>
            <w:proofErr w:type="spellStart"/>
            <w:r w:rsidRPr="00161F56">
              <w:rPr>
                <w:sz w:val="24"/>
                <w:szCs w:val="24"/>
              </w:rPr>
              <w:t>Крушлинский</w:t>
            </w:r>
            <w:proofErr w:type="spellEnd"/>
            <w:r w:rsidRPr="00161F56">
              <w:rPr>
                <w:sz w:val="24"/>
                <w:szCs w:val="24"/>
              </w:rPr>
              <w:t xml:space="preserve"> ; </w:t>
            </w:r>
            <w:proofErr w:type="spellStart"/>
            <w:r w:rsidRPr="00161F56">
              <w:rPr>
                <w:sz w:val="24"/>
                <w:szCs w:val="24"/>
              </w:rPr>
              <w:t>Сиб</w:t>
            </w:r>
            <w:proofErr w:type="spellEnd"/>
            <w:r w:rsidRPr="00161F56">
              <w:rPr>
                <w:sz w:val="24"/>
                <w:szCs w:val="24"/>
              </w:rPr>
              <w:t xml:space="preserve">. </w:t>
            </w:r>
            <w:proofErr w:type="spellStart"/>
            <w:r w:rsidRPr="00161F56">
              <w:rPr>
                <w:sz w:val="24"/>
                <w:szCs w:val="24"/>
              </w:rPr>
              <w:t>федер</w:t>
            </w:r>
            <w:proofErr w:type="spellEnd"/>
            <w:r w:rsidRPr="00161F56">
              <w:rPr>
                <w:sz w:val="24"/>
                <w:szCs w:val="24"/>
              </w:rPr>
              <w:t>. ун-т. - Красноярск : Сибирский федеральный университет, 2017. - 166 с. </w:t>
            </w:r>
            <w:hyperlink r:id="rId10" w:tgtFrame="читать полный текст">
              <w:r w:rsidRPr="00161F56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http://znanium.com/go.php?id=978571</w:t>
              </w:r>
            </w:hyperlink>
          </w:p>
        </w:tc>
      </w:tr>
      <w:tr w:rsidR="00161F56" w:rsidRPr="00161F56">
        <w:tc>
          <w:tcPr>
            <w:tcW w:w="10490" w:type="dxa"/>
            <w:gridSpan w:val="3"/>
            <w:shd w:val="clear" w:color="auto" w:fill="E7E6E6" w:themeFill="background2"/>
          </w:tcPr>
          <w:p w:rsidR="00633974" w:rsidRPr="00161F56" w:rsidRDefault="00161F5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1F56" w:rsidRPr="00161F56">
        <w:tc>
          <w:tcPr>
            <w:tcW w:w="10490" w:type="dxa"/>
            <w:gridSpan w:val="3"/>
            <w:shd w:val="clear" w:color="auto" w:fill="auto"/>
          </w:tcPr>
          <w:p w:rsidR="00633974" w:rsidRPr="00161F56" w:rsidRDefault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Pr="00161F56">
              <w:rPr>
                <w:b/>
                <w:sz w:val="24"/>
                <w:szCs w:val="24"/>
              </w:rPr>
              <w:t xml:space="preserve">ечение: </w:t>
            </w:r>
          </w:p>
          <w:p w:rsidR="00633974" w:rsidRPr="00161F56" w:rsidRDefault="00161F56">
            <w:pPr>
              <w:jc w:val="both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61F56">
              <w:rPr>
                <w:sz w:val="24"/>
                <w:szCs w:val="24"/>
              </w:rPr>
              <w:t>Astra</w:t>
            </w:r>
            <w:proofErr w:type="spellEnd"/>
            <w:r w:rsidRPr="00161F56">
              <w:rPr>
                <w:sz w:val="24"/>
                <w:szCs w:val="24"/>
              </w:rPr>
              <w:t xml:space="preserve"> </w:t>
            </w:r>
            <w:proofErr w:type="spellStart"/>
            <w:r w:rsidRPr="00161F56">
              <w:rPr>
                <w:sz w:val="24"/>
                <w:szCs w:val="24"/>
              </w:rPr>
              <w:t>Linux</w:t>
            </w:r>
            <w:proofErr w:type="spellEnd"/>
            <w:r w:rsidRPr="00161F56">
              <w:rPr>
                <w:sz w:val="24"/>
                <w:szCs w:val="24"/>
              </w:rPr>
              <w:t xml:space="preserve"> </w:t>
            </w:r>
            <w:proofErr w:type="spellStart"/>
            <w:r w:rsidRPr="00161F56">
              <w:rPr>
                <w:sz w:val="24"/>
                <w:szCs w:val="24"/>
              </w:rPr>
              <w:t>Common</w:t>
            </w:r>
            <w:proofErr w:type="spellEnd"/>
            <w:r w:rsidRPr="00161F56">
              <w:rPr>
                <w:sz w:val="24"/>
                <w:szCs w:val="24"/>
              </w:rPr>
              <w:t xml:space="preserve"> </w:t>
            </w:r>
            <w:proofErr w:type="spellStart"/>
            <w:r w:rsidRPr="00161F56">
              <w:rPr>
                <w:sz w:val="24"/>
                <w:szCs w:val="24"/>
              </w:rPr>
              <w:t>Edition</w:t>
            </w:r>
            <w:proofErr w:type="spellEnd"/>
            <w:r w:rsidRPr="00161F56">
              <w:rPr>
                <w:sz w:val="24"/>
                <w:szCs w:val="24"/>
              </w:rPr>
              <w:t xml:space="preserve"> ТУ 5011-001-88328866-2008 версии 2.12. </w:t>
            </w:r>
            <w:r w:rsidRPr="00161F5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3974" w:rsidRPr="00161F56" w:rsidRDefault="00161F56">
            <w:pPr>
              <w:jc w:val="both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61F5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3974" w:rsidRPr="00161F56" w:rsidRDefault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>Перечень информационных справоч</w:t>
            </w:r>
            <w:r w:rsidRPr="00161F56">
              <w:rPr>
                <w:b/>
                <w:sz w:val="24"/>
                <w:szCs w:val="24"/>
              </w:rPr>
              <w:t>ных систем, ресурсов информационно-телекоммуникационной сети «Интернет»:</w:t>
            </w:r>
          </w:p>
          <w:p w:rsidR="00633974" w:rsidRPr="00161F56" w:rsidRDefault="00161F56">
            <w:pPr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Общего доступа</w:t>
            </w:r>
          </w:p>
          <w:p w:rsidR="00633974" w:rsidRPr="00161F56" w:rsidRDefault="00161F56">
            <w:pPr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- Справочная правовая система ГАРАНТ</w:t>
            </w:r>
          </w:p>
          <w:p w:rsidR="00633974" w:rsidRPr="00161F56" w:rsidRDefault="00161F56">
            <w:pPr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61F56" w:rsidRPr="00161F56">
        <w:tc>
          <w:tcPr>
            <w:tcW w:w="10490" w:type="dxa"/>
            <w:gridSpan w:val="3"/>
            <w:shd w:val="clear" w:color="auto" w:fill="E7E6E6" w:themeFill="background2"/>
          </w:tcPr>
          <w:p w:rsidR="00633974" w:rsidRPr="00161F56" w:rsidRDefault="00161F56">
            <w:pPr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61F56" w:rsidRPr="00161F56">
        <w:tc>
          <w:tcPr>
            <w:tcW w:w="10490" w:type="dxa"/>
            <w:gridSpan w:val="3"/>
            <w:shd w:val="clear" w:color="auto" w:fill="auto"/>
          </w:tcPr>
          <w:p w:rsidR="00633974" w:rsidRPr="00161F56" w:rsidRDefault="00161F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61F56" w:rsidRPr="00161F56">
        <w:tc>
          <w:tcPr>
            <w:tcW w:w="10490" w:type="dxa"/>
            <w:gridSpan w:val="3"/>
            <w:shd w:val="clear" w:color="auto" w:fill="E7E6E6" w:themeFill="background2"/>
          </w:tcPr>
          <w:p w:rsidR="00633974" w:rsidRPr="00161F56" w:rsidRDefault="00161F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61F56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161F56" w:rsidRPr="00161F56">
        <w:tc>
          <w:tcPr>
            <w:tcW w:w="10490" w:type="dxa"/>
            <w:gridSpan w:val="3"/>
            <w:shd w:val="clear" w:color="auto" w:fill="auto"/>
          </w:tcPr>
          <w:p w:rsidR="00633974" w:rsidRPr="00161F56" w:rsidRDefault="00161F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61F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33974" w:rsidRDefault="00633974">
      <w:pPr>
        <w:ind w:left="-284"/>
        <w:rPr>
          <w:sz w:val="24"/>
          <w:szCs w:val="24"/>
        </w:rPr>
      </w:pPr>
    </w:p>
    <w:p w:rsidR="00161F56" w:rsidRDefault="00161F5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</w:t>
      </w:r>
    </w:p>
    <w:p w:rsidR="00633974" w:rsidRDefault="00161F56">
      <w:pPr>
        <w:ind w:left="-284"/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>
        <w:rPr>
          <w:sz w:val="24"/>
          <w:szCs w:val="24"/>
        </w:rPr>
        <w:t>___________________</w:t>
      </w:r>
      <w:proofErr w:type="spellStart"/>
      <w:r>
        <w:rPr>
          <w:sz w:val="24"/>
          <w:szCs w:val="24"/>
        </w:rPr>
        <w:t>С.И.Баженов</w:t>
      </w:r>
      <w:proofErr w:type="spellEnd"/>
    </w:p>
    <w:sectPr w:rsidR="0063397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buntu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675"/>
    <w:multiLevelType w:val="multilevel"/>
    <w:tmpl w:val="D0EC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42CC8"/>
    <w:multiLevelType w:val="multilevel"/>
    <w:tmpl w:val="81A06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1619D5"/>
    <w:multiLevelType w:val="multilevel"/>
    <w:tmpl w:val="8870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74"/>
    <w:rsid w:val="00161F56"/>
    <w:rsid w:val="006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F5C7"/>
  <w15:docId w15:val="{1E65BB16-1126-4DFB-973D-864257F7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C0412B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 w:val="0"/>
      <w:sz w:val="2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i/>
      <w:iCs/>
      <w:sz w:val="20"/>
    </w:rPr>
  </w:style>
  <w:style w:type="character" w:customStyle="1" w:styleId="ListLabel90">
    <w:name w:val="ListLabel 90"/>
    <w:qFormat/>
    <w:rPr>
      <w:b w:val="0"/>
      <w:sz w:val="20"/>
    </w:rPr>
  </w:style>
  <w:style w:type="character" w:customStyle="1" w:styleId="ListLabel91">
    <w:name w:val="ListLabel 91"/>
    <w:qFormat/>
    <w:rPr>
      <w:i/>
      <w:iCs/>
      <w:sz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004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free/11/e17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books/18/m491497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8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2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8079-FBD3-4591-B851-23196169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3468</Characters>
  <Application>Microsoft Office Word</Application>
  <DocSecurity>0</DocSecurity>
  <Lines>28</Lines>
  <Paragraphs>8</Paragraphs>
  <ScaleCrop>false</ScaleCrop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2019-04-10T16:23:00Z</cp:lastPrinted>
  <dcterms:created xsi:type="dcterms:W3CDTF">2019-04-04T06:17:00Z</dcterms:created>
  <dcterms:modified xsi:type="dcterms:W3CDTF">2019-07-03T05:46:00Z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